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CC84" w14:textId="2C753A26" w:rsidR="005F2998" w:rsidRPr="001521DC" w:rsidRDefault="005F2998" w:rsidP="00B22F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521DC">
        <w:rPr>
          <w:rFonts w:ascii="Times New Roman" w:hAnsi="Times New Roman" w:cs="Times New Roman"/>
          <w:b/>
        </w:rPr>
        <w:t>Termo de Doação de Cadáver Animal para Atividades de Ensino</w:t>
      </w:r>
      <w:r w:rsidR="00B22F68" w:rsidRPr="001521DC">
        <w:rPr>
          <w:rFonts w:ascii="Times New Roman" w:hAnsi="Times New Roman" w:cs="Times New Roman"/>
          <w:b/>
        </w:rPr>
        <w:t xml:space="preserve"> e Pesquisa</w:t>
      </w:r>
    </w:p>
    <w:p w14:paraId="28448751" w14:textId="77777777" w:rsidR="00B22F68" w:rsidRPr="001521DC" w:rsidRDefault="00B22F68" w:rsidP="00B22F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94C79AB" w14:textId="6807FB26" w:rsidR="005F2998" w:rsidRPr="001521DC" w:rsidRDefault="005F2998" w:rsidP="00B22F6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Eu,________________________________________nacionalidade____________________, natural de ___________________, estado civil___________________, profissão______________________________, residente e domiciliado à ____________________________________________________ nº__________, Bairro_________________, CEP____________________, portador da cédula de identidade nº _____________________, CPF nº_______________________, declaro que concordo com a doação do corpo do animal identificado abaixo para a Universidade FEEVALE, para que o mesmo venha auxiliar na formação profissional do corpo discente e estudos</w:t>
      </w:r>
      <w:r w:rsidR="00B22F68" w:rsidRPr="001521DC">
        <w:rPr>
          <w:rFonts w:ascii="Times New Roman" w:hAnsi="Times New Roman" w:cs="Times New Roman"/>
        </w:rPr>
        <w:t xml:space="preserve"> relacionados à</w:t>
      </w:r>
      <w:r w:rsidRPr="001521DC">
        <w:rPr>
          <w:rFonts w:ascii="Times New Roman" w:hAnsi="Times New Roman" w:cs="Times New Roman"/>
        </w:rPr>
        <w:t xml:space="preserve"> anatomia animal. </w:t>
      </w:r>
    </w:p>
    <w:p w14:paraId="2D41429E" w14:textId="77777777" w:rsidR="00066F1B" w:rsidRDefault="00066F1B" w:rsidP="00B22F6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5E48E6E" w14:textId="6DBE0135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  <w:b/>
        </w:rPr>
        <w:t>Dados de Identificação do Animal</w:t>
      </w:r>
      <w:r w:rsidR="00B22F68" w:rsidRPr="001521DC">
        <w:rPr>
          <w:rFonts w:ascii="Times New Roman" w:hAnsi="Times New Roman" w:cs="Times New Roman"/>
          <w:b/>
        </w:rPr>
        <w:t xml:space="preserve"> e/ou Peças:</w:t>
      </w:r>
      <w:r w:rsidRPr="001521DC">
        <w:rPr>
          <w:rFonts w:ascii="Times New Roman" w:hAnsi="Times New Roman" w:cs="Times New Roman"/>
        </w:rPr>
        <w:t xml:space="preserve"> </w:t>
      </w:r>
    </w:p>
    <w:p w14:paraId="1C38EEBA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Nome do Animal e/ou Número de Registro (tatuagem, microchip, brinco, </w:t>
      </w:r>
    </w:p>
    <w:p w14:paraId="4F2B041A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pedigree) _______________________, </w:t>
      </w:r>
    </w:p>
    <w:p w14:paraId="40492B91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Espécie:_______________________, Raça:_______________________,</w:t>
      </w:r>
    </w:p>
    <w:p w14:paraId="52193683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Pelagem:_______________________, Sexo:_______________________, </w:t>
      </w:r>
    </w:p>
    <w:p w14:paraId="2C4D1B74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Data de Nascimento ou idade aproximada em anos: ______________, </w:t>
      </w:r>
    </w:p>
    <w:p w14:paraId="2522FF25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Para animais de rebanhos: </w:t>
      </w:r>
    </w:p>
    <w:p w14:paraId="4AA2E54A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Identificação do lote:_______________________, </w:t>
      </w:r>
    </w:p>
    <w:p w14:paraId="66432039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Número de animais: _______________________, </w:t>
      </w:r>
    </w:p>
    <w:p w14:paraId="38380A77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Data da captura:_______________________, </w:t>
      </w:r>
    </w:p>
    <w:p w14:paraId="58F65650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Local de procedência:_______________________, </w:t>
      </w:r>
    </w:p>
    <w:p w14:paraId="7D5A2828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Data do óbito:_______________________ </w:t>
      </w:r>
    </w:p>
    <w:p w14:paraId="06C3725B" w14:textId="77777777" w:rsidR="005F2998" w:rsidRPr="001521DC" w:rsidRDefault="005F2998" w:rsidP="00B22F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06CF39" w14:textId="53FE53D7" w:rsidR="005F2998" w:rsidRPr="001521DC" w:rsidRDefault="005F2998" w:rsidP="00B22F6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 xml:space="preserve">Diagnosticado o óbito cerebral por médico veterinário, autorizo </w:t>
      </w:r>
      <w:r w:rsidR="00B22F68" w:rsidRPr="001521DC">
        <w:rPr>
          <w:rFonts w:ascii="Times New Roman" w:hAnsi="Times New Roman" w:cs="Times New Roman"/>
        </w:rPr>
        <w:t xml:space="preserve">a doação </w:t>
      </w:r>
      <w:r w:rsidRPr="001521DC">
        <w:rPr>
          <w:rFonts w:ascii="Times New Roman" w:hAnsi="Times New Roman" w:cs="Times New Roman"/>
        </w:rPr>
        <w:t xml:space="preserve">do cadáver do referido animal e solicito que sejam encaminhados à Universidade </w:t>
      </w:r>
      <w:proofErr w:type="spellStart"/>
      <w:r w:rsidRPr="001521DC">
        <w:rPr>
          <w:rFonts w:ascii="Times New Roman" w:hAnsi="Times New Roman" w:cs="Times New Roman"/>
        </w:rPr>
        <w:t>Feevale</w:t>
      </w:r>
      <w:proofErr w:type="spellEnd"/>
      <w:r w:rsidRPr="001521DC">
        <w:rPr>
          <w:rFonts w:ascii="Times New Roman" w:hAnsi="Times New Roman" w:cs="Times New Roman"/>
        </w:rPr>
        <w:t>, a fim de que possam ser utilizados no auxílio à formação de médicos veterinários.</w:t>
      </w:r>
    </w:p>
    <w:p w14:paraId="07488019" w14:textId="77777777" w:rsidR="005F2998" w:rsidRPr="001521DC" w:rsidRDefault="005F2998" w:rsidP="00B22F68">
      <w:pPr>
        <w:spacing w:after="0" w:line="360" w:lineRule="auto"/>
        <w:rPr>
          <w:rFonts w:ascii="Times New Roman" w:hAnsi="Times New Roman" w:cs="Times New Roman"/>
        </w:rPr>
      </w:pPr>
    </w:p>
    <w:p w14:paraId="0366F004" w14:textId="3E86AC62" w:rsidR="005F2998" w:rsidRPr="001521DC" w:rsidRDefault="005F2998" w:rsidP="00B22F6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___________________</w:t>
      </w:r>
      <w:r w:rsidR="00B22F68" w:rsidRPr="001521DC">
        <w:rPr>
          <w:rFonts w:ascii="Times New Roman" w:hAnsi="Times New Roman" w:cs="Times New Roman"/>
        </w:rPr>
        <w:t xml:space="preserve"> / </w:t>
      </w:r>
      <w:r w:rsidRPr="001521DC">
        <w:rPr>
          <w:rFonts w:ascii="Times New Roman" w:hAnsi="Times New Roman" w:cs="Times New Roman"/>
        </w:rPr>
        <w:t xml:space="preserve">_____ de _____________ </w:t>
      </w:r>
      <w:proofErr w:type="spellStart"/>
      <w:r w:rsidRPr="001521DC">
        <w:rPr>
          <w:rFonts w:ascii="Times New Roman" w:hAnsi="Times New Roman" w:cs="Times New Roman"/>
        </w:rPr>
        <w:t>de</w:t>
      </w:r>
      <w:proofErr w:type="spellEnd"/>
      <w:r w:rsidRPr="001521DC">
        <w:rPr>
          <w:rFonts w:ascii="Times New Roman" w:hAnsi="Times New Roman" w:cs="Times New Roman"/>
        </w:rPr>
        <w:t xml:space="preserve"> 20___</w:t>
      </w:r>
    </w:p>
    <w:p w14:paraId="1F126E05" w14:textId="77777777" w:rsidR="005F2998" w:rsidRPr="001521DC" w:rsidRDefault="005F2998" w:rsidP="00B22F6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E69A695" w14:textId="66289C43" w:rsidR="00066F1B" w:rsidRDefault="00066F1B" w:rsidP="00B22F6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EFF932D" w14:textId="77777777" w:rsidR="00066F1B" w:rsidRPr="001521DC" w:rsidRDefault="00066F1B" w:rsidP="00B22F6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72FB43E5" w14:textId="77777777" w:rsidR="005F2998" w:rsidRPr="001521DC" w:rsidRDefault="005F2998" w:rsidP="00B22F68">
      <w:pPr>
        <w:spacing w:after="0" w:line="360" w:lineRule="auto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_________________________________________________</w:t>
      </w:r>
    </w:p>
    <w:p w14:paraId="2C68A493" w14:textId="77777777" w:rsidR="005F2998" w:rsidRPr="001521DC" w:rsidRDefault="005F2998" w:rsidP="00B22F68">
      <w:pPr>
        <w:spacing w:after="0" w:line="360" w:lineRule="auto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Assinatura do responsável pela doação</w:t>
      </w:r>
    </w:p>
    <w:p w14:paraId="62029F2C" w14:textId="6568C6F6" w:rsidR="00B22F68" w:rsidRPr="001521DC" w:rsidRDefault="00B22F68" w:rsidP="00B22F6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521DC">
        <w:rPr>
          <w:rFonts w:ascii="Times New Roman" w:hAnsi="Times New Roman" w:cs="Times New Roman"/>
          <w:b/>
          <w:bCs/>
        </w:rPr>
        <w:lastRenderedPageBreak/>
        <w:t>Testemunha</w:t>
      </w:r>
      <w:r w:rsidR="0088232B" w:rsidRPr="001521DC">
        <w:rPr>
          <w:rFonts w:ascii="Times New Roman" w:hAnsi="Times New Roman" w:cs="Times New Roman"/>
          <w:b/>
          <w:bCs/>
        </w:rPr>
        <w:t>:</w:t>
      </w:r>
    </w:p>
    <w:p w14:paraId="1B60D144" w14:textId="77777777" w:rsidR="0088232B" w:rsidRPr="001521DC" w:rsidRDefault="0088232B" w:rsidP="00B22F68">
      <w:pPr>
        <w:spacing w:after="0" w:line="360" w:lineRule="auto"/>
        <w:rPr>
          <w:rFonts w:ascii="Times New Roman" w:hAnsi="Times New Roman" w:cs="Times New Roman"/>
        </w:rPr>
      </w:pPr>
    </w:p>
    <w:p w14:paraId="1CA73CC1" w14:textId="77777777" w:rsidR="005F2998" w:rsidRPr="001521DC" w:rsidRDefault="005F2998" w:rsidP="00B22F68">
      <w:pPr>
        <w:spacing w:after="0" w:line="360" w:lineRule="auto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_____________________________________</w:t>
      </w:r>
    </w:p>
    <w:p w14:paraId="56D2733B" w14:textId="19A13AF8" w:rsidR="005F2998" w:rsidRPr="001521DC" w:rsidRDefault="005F2998" w:rsidP="00B22F68">
      <w:pPr>
        <w:spacing w:after="0" w:line="360" w:lineRule="auto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Nome / CPF</w:t>
      </w:r>
    </w:p>
    <w:p w14:paraId="491BA08C" w14:textId="77777777" w:rsidR="00B22F68" w:rsidRPr="001521DC" w:rsidRDefault="00B22F68" w:rsidP="00B22F68">
      <w:pPr>
        <w:spacing w:after="0" w:line="360" w:lineRule="auto"/>
        <w:rPr>
          <w:rFonts w:ascii="Times New Roman" w:hAnsi="Times New Roman" w:cs="Times New Roman"/>
        </w:rPr>
      </w:pPr>
    </w:p>
    <w:p w14:paraId="02CD8653" w14:textId="77777777" w:rsidR="00B22F68" w:rsidRPr="001521DC" w:rsidRDefault="00B22F68" w:rsidP="00B22F6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E5063F5" w14:textId="7FA5AAD3" w:rsidR="00B22F68" w:rsidRPr="001521DC" w:rsidRDefault="00B22F68" w:rsidP="00B22F6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521DC">
        <w:rPr>
          <w:rFonts w:ascii="Times New Roman" w:hAnsi="Times New Roman" w:cs="Times New Roman"/>
          <w:b/>
          <w:bCs/>
        </w:rPr>
        <w:t xml:space="preserve">Responsável pelo recebimento na Universidade </w:t>
      </w:r>
      <w:proofErr w:type="spellStart"/>
      <w:r w:rsidRPr="001521DC">
        <w:rPr>
          <w:rFonts w:ascii="Times New Roman" w:hAnsi="Times New Roman" w:cs="Times New Roman"/>
          <w:b/>
          <w:bCs/>
        </w:rPr>
        <w:t>Feevale</w:t>
      </w:r>
      <w:proofErr w:type="spellEnd"/>
      <w:r w:rsidR="0088232B" w:rsidRPr="001521DC">
        <w:rPr>
          <w:rFonts w:ascii="Times New Roman" w:hAnsi="Times New Roman" w:cs="Times New Roman"/>
          <w:b/>
          <w:bCs/>
        </w:rPr>
        <w:t>:</w:t>
      </w:r>
    </w:p>
    <w:p w14:paraId="4111DD6F" w14:textId="77777777" w:rsidR="0088232B" w:rsidRPr="001521DC" w:rsidRDefault="0088232B" w:rsidP="00B22F68">
      <w:pPr>
        <w:spacing w:after="0" w:line="360" w:lineRule="auto"/>
        <w:rPr>
          <w:rFonts w:ascii="Times New Roman" w:hAnsi="Times New Roman" w:cs="Times New Roman"/>
        </w:rPr>
      </w:pPr>
    </w:p>
    <w:p w14:paraId="629B8456" w14:textId="77777777" w:rsidR="005F2998" w:rsidRPr="001521DC" w:rsidRDefault="005F2998" w:rsidP="00B22F68">
      <w:pPr>
        <w:spacing w:after="0" w:line="360" w:lineRule="auto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_____________________________________</w:t>
      </w:r>
    </w:p>
    <w:p w14:paraId="0330B249" w14:textId="77777777" w:rsidR="008A4C69" w:rsidRPr="001521DC" w:rsidRDefault="005F2998" w:rsidP="00B22F68">
      <w:pPr>
        <w:spacing w:after="0" w:line="360" w:lineRule="auto"/>
        <w:rPr>
          <w:rFonts w:ascii="Times New Roman" w:hAnsi="Times New Roman" w:cs="Times New Roman"/>
        </w:rPr>
      </w:pPr>
      <w:r w:rsidRPr="001521DC">
        <w:rPr>
          <w:rFonts w:ascii="Times New Roman" w:hAnsi="Times New Roman" w:cs="Times New Roman"/>
        </w:rPr>
        <w:t>Nome / CPF</w:t>
      </w:r>
    </w:p>
    <w:sectPr w:rsidR="008A4C69" w:rsidRPr="001521DC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8257" w14:textId="77777777" w:rsidR="00787752" w:rsidRDefault="00787752" w:rsidP="006B6404">
      <w:pPr>
        <w:spacing w:after="0" w:line="240" w:lineRule="auto"/>
      </w:pPr>
      <w:r>
        <w:separator/>
      </w:r>
    </w:p>
  </w:endnote>
  <w:endnote w:type="continuationSeparator" w:id="0">
    <w:p w14:paraId="7A3AEDBD" w14:textId="77777777" w:rsidR="00787752" w:rsidRDefault="00787752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6358" w14:textId="77777777"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A952EA" wp14:editId="27DEA2C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BE4E" w14:textId="77777777" w:rsidR="00787752" w:rsidRDefault="00787752" w:rsidP="006B6404">
      <w:pPr>
        <w:spacing w:after="0" w:line="240" w:lineRule="auto"/>
      </w:pPr>
      <w:r>
        <w:separator/>
      </w:r>
    </w:p>
  </w:footnote>
  <w:footnote w:type="continuationSeparator" w:id="0">
    <w:p w14:paraId="4815AE5C" w14:textId="77777777" w:rsidR="00787752" w:rsidRDefault="00787752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5AD4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FB54D02" wp14:editId="09580AF7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66F1B"/>
    <w:rsid w:val="000C4067"/>
    <w:rsid w:val="001158BE"/>
    <w:rsid w:val="00150017"/>
    <w:rsid w:val="001521DC"/>
    <w:rsid w:val="001D1A6D"/>
    <w:rsid w:val="003E70FE"/>
    <w:rsid w:val="00404193"/>
    <w:rsid w:val="005F2998"/>
    <w:rsid w:val="0065742C"/>
    <w:rsid w:val="006A3208"/>
    <w:rsid w:val="006B6404"/>
    <w:rsid w:val="00726A5A"/>
    <w:rsid w:val="00787752"/>
    <w:rsid w:val="0088232B"/>
    <w:rsid w:val="008A4C69"/>
    <w:rsid w:val="00AD2C54"/>
    <w:rsid w:val="00B22F68"/>
    <w:rsid w:val="00B92EF3"/>
    <w:rsid w:val="00C409FD"/>
    <w:rsid w:val="00CE67E4"/>
    <w:rsid w:val="00D66FB7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2109A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8E7C-44E4-4052-89E5-549611F4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Lucino Schröder</cp:lastModifiedBy>
  <cp:revision>7</cp:revision>
  <cp:lastPrinted>2019-11-19T14:26:00Z</cp:lastPrinted>
  <dcterms:created xsi:type="dcterms:W3CDTF">2021-10-22T14:58:00Z</dcterms:created>
  <dcterms:modified xsi:type="dcterms:W3CDTF">2021-12-01T14:37:00Z</dcterms:modified>
</cp:coreProperties>
</file>